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D531" w14:textId="77777777" w:rsidR="00EE075A" w:rsidRDefault="00EE075A" w:rsidP="00CA2A15">
      <w:pPr>
        <w:spacing w:line="360" w:lineRule="auto"/>
        <w:jc w:val="center"/>
        <w:rPr>
          <w:sz w:val="22"/>
        </w:rPr>
      </w:pPr>
    </w:p>
    <w:p w14:paraId="69D63304" w14:textId="77777777" w:rsidR="00EE075A" w:rsidRDefault="00EE075A" w:rsidP="00CA2A15">
      <w:pPr>
        <w:spacing w:line="360" w:lineRule="auto"/>
        <w:jc w:val="center"/>
        <w:rPr>
          <w:sz w:val="22"/>
        </w:rPr>
      </w:pPr>
    </w:p>
    <w:p w14:paraId="397A0E8E" w14:textId="77777777" w:rsidR="00EE075A" w:rsidRDefault="00EE075A" w:rsidP="00CA2A15">
      <w:pPr>
        <w:spacing w:line="360" w:lineRule="auto"/>
        <w:jc w:val="center"/>
        <w:rPr>
          <w:sz w:val="22"/>
        </w:rPr>
      </w:pPr>
    </w:p>
    <w:p w14:paraId="49DAF99E" w14:textId="597004EE" w:rsidR="00CA2A15" w:rsidRPr="00913394" w:rsidRDefault="005D15BB" w:rsidP="00CA2A15">
      <w:pPr>
        <w:spacing w:line="360" w:lineRule="auto"/>
        <w:jc w:val="center"/>
        <w:rPr>
          <w:sz w:val="22"/>
        </w:rPr>
      </w:pPr>
      <w:r w:rsidRPr="00913394">
        <w:rPr>
          <w:sz w:val="22"/>
        </w:rPr>
        <w:t>Masterarbeit</w:t>
      </w:r>
    </w:p>
    <w:p w14:paraId="70A700F5" w14:textId="77777777" w:rsidR="00CA2A15" w:rsidRPr="00913394" w:rsidRDefault="005D15BB" w:rsidP="00CA2A15">
      <w:pPr>
        <w:spacing w:line="360" w:lineRule="auto"/>
        <w:jc w:val="center"/>
        <w:rPr>
          <w:sz w:val="22"/>
        </w:rPr>
      </w:pPr>
      <w:r w:rsidRPr="00913394">
        <w:rPr>
          <w:sz w:val="22"/>
        </w:rPr>
        <w:t>zur Erlangung des akademischen Grades</w:t>
      </w:r>
    </w:p>
    <w:p w14:paraId="51DC99AF" w14:textId="1DA88DE9" w:rsidR="00CA2A15" w:rsidRPr="0070758F" w:rsidRDefault="005D15BB" w:rsidP="00EE075A">
      <w:pPr>
        <w:spacing w:line="360" w:lineRule="auto"/>
        <w:jc w:val="center"/>
        <w:rPr>
          <w:b/>
          <w:sz w:val="22"/>
        </w:rPr>
      </w:pPr>
      <w:r w:rsidRPr="0070758F">
        <w:rPr>
          <w:b/>
          <w:sz w:val="22"/>
        </w:rPr>
        <w:t xml:space="preserve">[Master </w:t>
      </w:r>
      <w:proofErr w:type="spellStart"/>
      <w:r w:rsidRPr="0070758F">
        <w:rPr>
          <w:b/>
          <w:sz w:val="22"/>
        </w:rPr>
        <w:t>of</w:t>
      </w:r>
      <w:proofErr w:type="spellEnd"/>
      <w:r w:rsidRPr="0070758F">
        <w:rPr>
          <w:b/>
          <w:sz w:val="22"/>
        </w:rPr>
        <w:t xml:space="preserve"> </w:t>
      </w:r>
      <w:proofErr w:type="gramStart"/>
      <w:r w:rsidRPr="0070758F">
        <w:rPr>
          <w:b/>
          <w:sz w:val="22"/>
        </w:rPr>
        <w:t>Arts :</w:t>
      </w:r>
      <w:proofErr w:type="gramEnd"/>
      <w:r w:rsidRPr="0070758F">
        <w:rPr>
          <w:b/>
          <w:sz w:val="22"/>
        </w:rPr>
        <w:t xml:space="preserve"> </w:t>
      </w:r>
      <w:r w:rsidR="00EE075A" w:rsidRPr="00EE075A">
        <w:rPr>
          <w:i/>
          <w:iCs/>
          <w:sz w:val="22"/>
        </w:rPr>
        <w:t>wenn im Major-Studienprogramm geschrieben</w:t>
      </w:r>
      <w:r w:rsidRPr="0070758F">
        <w:rPr>
          <w:b/>
          <w:sz w:val="22"/>
        </w:rPr>
        <w:t xml:space="preserve">] </w:t>
      </w:r>
    </w:p>
    <w:p w14:paraId="1700B0F5" w14:textId="059562EB" w:rsidR="00CA2A15" w:rsidRPr="00CA2A15" w:rsidRDefault="005D15BB" w:rsidP="00EE075A">
      <w:pPr>
        <w:spacing w:line="360" w:lineRule="auto"/>
        <w:jc w:val="center"/>
        <w:rPr>
          <w:b/>
          <w:sz w:val="22"/>
        </w:rPr>
      </w:pPr>
      <w:r w:rsidRPr="0070758F">
        <w:rPr>
          <w:b/>
          <w:sz w:val="22"/>
        </w:rPr>
        <w:t>[</w:t>
      </w:r>
      <w:r w:rsidR="00EE075A" w:rsidRPr="00EE075A">
        <w:rPr>
          <w:b/>
          <w:sz w:val="22"/>
        </w:rPr>
        <w:t xml:space="preserve">Master </w:t>
      </w:r>
      <w:proofErr w:type="spellStart"/>
      <w:r w:rsidR="00EE075A" w:rsidRPr="00EE075A">
        <w:rPr>
          <w:b/>
          <w:sz w:val="22"/>
        </w:rPr>
        <w:t>of</w:t>
      </w:r>
      <w:proofErr w:type="spellEnd"/>
      <w:r w:rsidR="00EE075A" w:rsidRPr="00EE075A">
        <w:rPr>
          <w:b/>
          <w:sz w:val="22"/>
        </w:rPr>
        <w:t xml:space="preserve"> Arts in Filmwissenschaft der Philosophischen Fakultät der Universität Zürich (im Rahmen des universitätsübergreifenden Masterstudienprogramms </w:t>
      </w:r>
      <w:r w:rsidR="00EE075A" w:rsidRPr="00EE075A">
        <w:rPr>
          <w:b/>
          <w:i/>
          <w:iCs/>
          <w:sz w:val="22"/>
        </w:rPr>
        <w:t>NETZWERK CINEMA CH</w:t>
      </w:r>
      <w:r w:rsidR="00EE075A" w:rsidRPr="00EE075A">
        <w:rPr>
          <w:b/>
          <w:sz w:val="22"/>
        </w:rPr>
        <w:t>)</w:t>
      </w:r>
      <w:r w:rsidRPr="0070758F">
        <w:rPr>
          <w:b/>
          <w:sz w:val="22"/>
        </w:rPr>
        <w:t xml:space="preserve">: </w:t>
      </w:r>
      <w:r w:rsidR="00EE075A" w:rsidRPr="00EE075A">
        <w:rPr>
          <w:i/>
          <w:iCs/>
          <w:sz w:val="22"/>
        </w:rPr>
        <w:t>wenn im Mono-Studienprogramm Netzwerk CINEMA geschrieben</w:t>
      </w:r>
      <w:r w:rsidRPr="0070758F">
        <w:rPr>
          <w:b/>
          <w:sz w:val="22"/>
        </w:rPr>
        <w:t xml:space="preserve">] </w:t>
      </w:r>
    </w:p>
    <w:p w14:paraId="0C1D0CCA" w14:textId="77777777" w:rsidR="00CA2A15" w:rsidRPr="00C92C36" w:rsidRDefault="00000000" w:rsidP="00CA2A15">
      <w:pPr>
        <w:spacing w:line="360" w:lineRule="auto"/>
        <w:jc w:val="center"/>
      </w:pPr>
    </w:p>
    <w:p w14:paraId="51805B4D" w14:textId="77777777" w:rsidR="00CA2A15" w:rsidRPr="00C92C36" w:rsidRDefault="00000000" w:rsidP="00CA2A15">
      <w:pPr>
        <w:spacing w:line="360" w:lineRule="auto"/>
        <w:jc w:val="center"/>
      </w:pPr>
    </w:p>
    <w:p w14:paraId="443B8279" w14:textId="77777777" w:rsidR="00CA2A15" w:rsidRPr="00913394" w:rsidRDefault="005D15BB" w:rsidP="00CA2A15">
      <w:pPr>
        <w:spacing w:line="360" w:lineRule="auto"/>
        <w:jc w:val="center"/>
        <w:rPr>
          <w:b/>
          <w:sz w:val="40"/>
        </w:rPr>
      </w:pPr>
      <w:r w:rsidRPr="00913394">
        <w:rPr>
          <w:b/>
          <w:sz w:val="40"/>
        </w:rPr>
        <w:t>(Titel)</w:t>
      </w:r>
    </w:p>
    <w:p w14:paraId="3A092C35" w14:textId="77777777" w:rsidR="00CA2A15" w:rsidRPr="00C92C36" w:rsidRDefault="00000000" w:rsidP="00CA2A15">
      <w:pPr>
        <w:spacing w:line="360" w:lineRule="auto"/>
        <w:jc w:val="center"/>
      </w:pPr>
    </w:p>
    <w:p w14:paraId="0CF1B557" w14:textId="77777777" w:rsidR="00CA2A15" w:rsidRPr="00C92C36" w:rsidRDefault="00000000" w:rsidP="00CA2A15">
      <w:pPr>
        <w:spacing w:line="360" w:lineRule="auto"/>
        <w:jc w:val="center"/>
      </w:pPr>
    </w:p>
    <w:p w14:paraId="2FC6740B" w14:textId="77777777" w:rsidR="00CA2A15" w:rsidRPr="00C92C36" w:rsidRDefault="00000000" w:rsidP="00CA2A15">
      <w:pPr>
        <w:spacing w:line="360" w:lineRule="auto"/>
        <w:jc w:val="center"/>
      </w:pPr>
    </w:p>
    <w:p w14:paraId="6B5E8EA1" w14:textId="77777777" w:rsidR="00CA2A15" w:rsidRPr="00C92C36" w:rsidRDefault="00000000" w:rsidP="00CA2A15">
      <w:pPr>
        <w:spacing w:line="360" w:lineRule="auto"/>
        <w:jc w:val="center"/>
      </w:pPr>
    </w:p>
    <w:p w14:paraId="25929F04" w14:textId="77777777" w:rsidR="00CA2A15" w:rsidRPr="00913394" w:rsidRDefault="005D15BB" w:rsidP="00CA2A15">
      <w:pPr>
        <w:pStyle w:val="Heading1"/>
        <w:spacing w:after="120"/>
        <w:jc w:val="center"/>
        <w:rPr>
          <w:sz w:val="22"/>
        </w:rPr>
      </w:pPr>
      <w:r w:rsidRPr="00913394">
        <w:rPr>
          <w:sz w:val="22"/>
        </w:rPr>
        <w:t>Verfasserin/Verfasser: (Vorname Name)</w:t>
      </w:r>
    </w:p>
    <w:p w14:paraId="04EB1EEB" w14:textId="77777777" w:rsidR="00CA2A15" w:rsidRPr="00913394" w:rsidRDefault="005D15BB" w:rsidP="00CA2A15">
      <w:pPr>
        <w:spacing w:line="360" w:lineRule="auto"/>
        <w:jc w:val="center"/>
        <w:rPr>
          <w:sz w:val="22"/>
        </w:rPr>
      </w:pPr>
      <w:r w:rsidRPr="00913394">
        <w:rPr>
          <w:sz w:val="22"/>
        </w:rPr>
        <w:t>Matrikel-Nr.: (xx-xxx-xxx)</w:t>
      </w:r>
    </w:p>
    <w:p w14:paraId="4B0DD544" w14:textId="77777777" w:rsidR="00CA2A15" w:rsidRPr="00913394" w:rsidRDefault="00000000" w:rsidP="00CA2A15">
      <w:pPr>
        <w:spacing w:line="360" w:lineRule="auto"/>
        <w:jc w:val="center"/>
        <w:rPr>
          <w:sz w:val="22"/>
        </w:rPr>
      </w:pPr>
    </w:p>
    <w:p w14:paraId="6CBB7EDF" w14:textId="77777777" w:rsidR="00CA2A15" w:rsidRPr="00913394" w:rsidRDefault="00000000" w:rsidP="00CA2A15">
      <w:pPr>
        <w:spacing w:line="360" w:lineRule="auto"/>
        <w:jc w:val="center"/>
        <w:rPr>
          <w:sz w:val="22"/>
        </w:rPr>
      </w:pPr>
    </w:p>
    <w:p w14:paraId="6FFF23CD" w14:textId="77777777" w:rsidR="00CA2A15" w:rsidRPr="00913394" w:rsidRDefault="00000000" w:rsidP="00CA2A15">
      <w:pPr>
        <w:spacing w:line="360" w:lineRule="auto"/>
        <w:jc w:val="center"/>
        <w:rPr>
          <w:sz w:val="22"/>
        </w:rPr>
      </w:pPr>
    </w:p>
    <w:p w14:paraId="2A0D53CE" w14:textId="77777777" w:rsidR="00CA2A15" w:rsidRPr="00913394" w:rsidRDefault="005D15BB" w:rsidP="00CA2A15">
      <w:pPr>
        <w:spacing w:line="360" w:lineRule="auto"/>
        <w:jc w:val="center"/>
        <w:rPr>
          <w:sz w:val="22"/>
        </w:rPr>
      </w:pPr>
      <w:r w:rsidRPr="00913394">
        <w:rPr>
          <w:sz w:val="22"/>
        </w:rPr>
        <w:t>Referentin/Referent: (Titel Vorname Name)</w:t>
      </w:r>
    </w:p>
    <w:p w14:paraId="5C54C1B4" w14:textId="77777777" w:rsidR="00CA2A15" w:rsidRPr="00913394" w:rsidRDefault="005D15BB" w:rsidP="00CA2A15">
      <w:pPr>
        <w:spacing w:line="360" w:lineRule="auto"/>
        <w:jc w:val="center"/>
        <w:rPr>
          <w:sz w:val="22"/>
        </w:rPr>
      </w:pPr>
      <w:r w:rsidRPr="00913394">
        <w:rPr>
          <w:sz w:val="22"/>
        </w:rPr>
        <w:t xml:space="preserve">[Betreuerin/Betreuer: (Titel Vorname Name) [nur falls vom </w:t>
      </w:r>
      <w:proofErr w:type="spellStart"/>
      <w:r w:rsidRPr="00913394">
        <w:rPr>
          <w:sz w:val="22"/>
        </w:rPr>
        <w:t>Ref</w:t>
      </w:r>
      <w:proofErr w:type="spellEnd"/>
      <w:r w:rsidRPr="00913394">
        <w:rPr>
          <w:sz w:val="22"/>
        </w:rPr>
        <w:t>. unterschiedlich]]</w:t>
      </w:r>
    </w:p>
    <w:p w14:paraId="3A97F540" w14:textId="77777777" w:rsidR="00CA2A15" w:rsidRDefault="00000000" w:rsidP="00CA2A15">
      <w:pPr>
        <w:spacing w:line="360" w:lineRule="auto"/>
        <w:jc w:val="center"/>
        <w:rPr>
          <w:sz w:val="22"/>
        </w:rPr>
      </w:pPr>
    </w:p>
    <w:p w14:paraId="72A87070" w14:textId="77777777" w:rsidR="001D753D" w:rsidRDefault="001D753D" w:rsidP="00CA2A15">
      <w:pPr>
        <w:spacing w:line="360" w:lineRule="auto"/>
        <w:jc w:val="center"/>
        <w:rPr>
          <w:sz w:val="22"/>
        </w:rPr>
      </w:pPr>
      <w:r>
        <w:rPr>
          <w:sz w:val="22"/>
        </w:rPr>
        <w:t>Seminar für Filmwissenschaft</w:t>
      </w:r>
    </w:p>
    <w:p w14:paraId="42EE70DF" w14:textId="77777777" w:rsidR="001D753D" w:rsidRPr="00913394" w:rsidRDefault="001D753D" w:rsidP="00CA2A15">
      <w:pPr>
        <w:spacing w:line="360" w:lineRule="auto"/>
        <w:jc w:val="center"/>
        <w:rPr>
          <w:sz w:val="22"/>
        </w:rPr>
      </w:pPr>
    </w:p>
    <w:p w14:paraId="506D0256" w14:textId="3AF797D2" w:rsidR="00CA2A15" w:rsidRDefault="005D15BB" w:rsidP="00CA2A15">
      <w:pPr>
        <w:spacing w:line="360" w:lineRule="auto"/>
        <w:jc w:val="center"/>
        <w:rPr>
          <w:sz w:val="22"/>
        </w:rPr>
      </w:pPr>
      <w:r w:rsidRPr="00913394">
        <w:rPr>
          <w:sz w:val="22"/>
        </w:rPr>
        <w:t>Abgabedatum: (</w:t>
      </w:r>
      <w:proofErr w:type="spellStart"/>
      <w:r w:rsidRPr="00913394">
        <w:rPr>
          <w:sz w:val="22"/>
        </w:rPr>
        <w:t>xx.</w:t>
      </w:r>
      <w:proofErr w:type="gramStart"/>
      <w:r w:rsidRPr="00913394">
        <w:rPr>
          <w:sz w:val="22"/>
        </w:rPr>
        <w:t>xx.xxxx</w:t>
      </w:r>
      <w:proofErr w:type="spellEnd"/>
      <w:proofErr w:type="gramEnd"/>
      <w:r w:rsidRPr="00913394">
        <w:rPr>
          <w:sz w:val="22"/>
        </w:rPr>
        <w:t>)</w:t>
      </w:r>
    </w:p>
    <w:p w14:paraId="47882BC7" w14:textId="4E045EFD" w:rsidR="00EE075A" w:rsidRDefault="00EE075A" w:rsidP="00CA2A15">
      <w:pPr>
        <w:spacing w:line="360" w:lineRule="auto"/>
        <w:jc w:val="center"/>
        <w:rPr>
          <w:sz w:val="22"/>
        </w:rPr>
      </w:pPr>
    </w:p>
    <w:p w14:paraId="18BCE6C1" w14:textId="21ED4199" w:rsidR="00EE075A" w:rsidRDefault="00EE075A" w:rsidP="00CA2A15">
      <w:pPr>
        <w:spacing w:line="360" w:lineRule="auto"/>
        <w:jc w:val="center"/>
        <w:rPr>
          <w:sz w:val="22"/>
        </w:rPr>
      </w:pPr>
    </w:p>
    <w:p w14:paraId="25FA4900" w14:textId="0DCF443E" w:rsidR="00EE075A" w:rsidRDefault="00EE075A" w:rsidP="00CA2A15">
      <w:pPr>
        <w:spacing w:line="360" w:lineRule="auto"/>
        <w:jc w:val="center"/>
        <w:rPr>
          <w:sz w:val="22"/>
        </w:rPr>
      </w:pPr>
    </w:p>
    <w:p w14:paraId="6379BDB0" w14:textId="77777777" w:rsidR="00EE075A" w:rsidRPr="00913394" w:rsidRDefault="00EE075A" w:rsidP="00CA2A15">
      <w:pPr>
        <w:spacing w:line="360" w:lineRule="auto"/>
        <w:jc w:val="center"/>
        <w:rPr>
          <w:sz w:val="22"/>
        </w:rPr>
      </w:pPr>
    </w:p>
    <w:p w14:paraId="00FF8998" w14:textId="77777777" w:rsidR="00CA2A15" w:rsidRPr="00913394" w:rsidRDefault="00000000" w:rsidP="00CA2A15">
      <w:pPr>
        <w:spacing w:line="360" w:lineRule="auto"/>
        <w:rPr>
          <w:sz w:val="22"/>
        </w:rPr>
      </w:pPr>
    </w:p>
    <w:p w14:paraId="664E325B" w14:textId="77777777" w:rsidR="00CA2A15" w:rsidRPr="00913394" w:rsidRDefault="00000000" w:rsidP="00CA2A15">
      <w:pPr>
        <w:spacing w:line="360" w:lineRule="auto"/>
        <w:rPr>
          <w:sz w:val="22"/>
        </w:rPr>
      </w:pPr>
    </w:p>
    <w:p w14:paraId="60EEB85B" w14:textId="77777777" w:rsidR="00CA2A15" w:rsidRPr="0021146D" w:rsidRDefault="00000000" w:rsidP="00CA2A15">
      <w:pPr>
        <w:spacing w:line="360" w:lineRule="auto"/>
      </w:pPr>
    </w:p>
    <w:p w14:paraId="4123648F" w14:textId="77777777" w:rsidR="00CA2A15" w:rsidRPr="0021146D" w:rsidRDefault="00000000" w:rsidP="00CA2A15">
      <w:pPr>
        <w:spacing w:line="360" w:lineRule="auto"/>
      </w:pPr>
    </w:p>
    <w:p w14:paraId="05D59234" w14:textId="77777777" w:rsidR="00CA2A15" w:rsidRPr="0021146D" w:rsidRDefault="00000000" w:rsidP="00CA2A15">
      <w:pPr>
        <w:spacing w:line="360" w:lineRule="auto"/>
      </w:pPr>
    </w:p>
    <w:p w14:paraId="6D56769B" w14:textId="77777777" w:rsidR="00CA2A15" w:rsidRPr="0021146D" w:rsidRDefault="005D15BB" w:rsidP="00CA2A15">
      <w:pPr>
        <w:tabs>
          <w:tab w:val="left" w:pos="7547"/>
        </w:tabs>
        <w:spacing w:line="360" w:lineRule="auto"/>
      </w:pPr>
      <w:r w:rsidRPr="0021146D">
        <w:lastRenderedPageBreak/>
        <w:tab/>
      </w:r>
    </w:p>
    <w:sectPr w:rsidR="00CA2A15" w:rsidRPr="0021146D" w:rsidSect="00EE0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4ACA" w14:textId="77777777" w:rsidR="00972891" w:rsidRDefault="00972891">
      <w:r>
        <w:separator/>
      </w:r>
    </w:p>
  </w:endnote>
  <w:endnote w:type="continuationSeparator" w:id="0">
    <w:p w14:paraId="52508094" w14:textId="77777777" w:rsidR="00972891" w:rsidRDefault="0097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C5A4" w14:textId="77777777" w:rsidR="00EE075A" w:rsidRDefault="00EE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6F6" w14:textId="303E1CA6" w:rsidR="00CA2A15" w:rsidRDefault="005D15BB" w:rsidP="00EE075A">
    <w:pPr>
      <w:pStyle w:val="Footer"/>
      <w:jc w:val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E8B" w14:textId="77777777" w:rsidR="00EE075A" w:rsidRDefault="00EE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8C4C" w14:textId="77777777" w:rsidR="00972891" w:rsidRDefault="00972891">
      <w:r>
        <w:separator/>
      </w:r>
    </w:p>
  </w:footnote>
  <w:footnote w:type="continuationSeparator" w:id="0">
    <w:p w14:paraId="3D9468F9" w14:textId="77777777" w:rsidR="00972891" w:rsidRDefault="0097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33DC" w14:textId="77777777" w:rsidR="00EE075A" w:rsidRDefault="00EE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DD27" w14:textId="77777777" w:rsidR="00EE075A" w:rsidRDefault="00EE0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56C6" w14:textId="77777777" w:rsidR="00CA2A15" w:rsidRDefault="005D15BB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639D0334" wp14:editId="1990C519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3" name="Bild 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1E61670" wp14:editId="52F7B608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B823" w14:textId="77777777" w:rsidR="00CA2A15" w:rsidRPr="00734E78" w:rsidRDefault="00000000" w:rsidP="00CA2A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Qhfa0CAACx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" filled="f" stroked="f">
              <v:textbox inset="0,0,0,0">
                <w:txbxContent>
                  <w:p w:rsidR="00CA2A15" w:rsidRPr="00734E78" w:rsidRDefault="005D15BB" w:rsidP="00CA2A1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CC4"/>
    <w:rsid w:val="00140CC4"/>
    <w:rsid w:val="001D753D"/>
    <w:rsid w:val="005D15BB"/>
    <w:rsid w:val="00972891"/>
    <w:rsid w:val="00EE075A"/>
    <w:rsid w:val="00F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D1FAE8"/>
  <w14:defaultImageDpi w14:val="300"/>
  <w15:docId w15:val="{C3D5724F-B926-0746-9FD7-F15A615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Heading1">
    <w:name w:val="heading 1"/>
    <w:basedOn w:val="Normal"/>
    <w:next w:val="Normal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FA5A2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A5A2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Dokumententyp">
    <w:name w:val="Dokumententyp"/>
    <w:basedOn w:val="Normal"/>
    <w:rsid w:val="00FA5A2C"/>
    <w:rPr>
      <w:b/>
      <w:bCs/>
    </w:rPr>
  </w:style>
  <w:style w:type="paragraph" w:customStyle="1" w:styleId="Lead">
    <w:name w:val="Lead"/>
    <w:basedOn w:val="Normal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Manager/>
  <Company>Universität Zürich</Company>
  <LinksUpToDate>false</LinksUpToDate>
  <CharactersWithSpaces>621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2051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2052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user</dc:creator>
  <cp:keywords/>
  <dc:description>Vorlage uzh_mitteilung_d MSO2004 v1 7.5.2010</dc:description>
  <cp:lastModifiedBy>Simon Spiegel</cp:lastModifiedBy>
  <cp:revision>3</cp:revision>
  <cp:lastPrinted>2011-09-27T06:20:00Z</cp:lastPrinted>
  <dcterms:created xsi:type="dcterms:W3CDTF">2017-01-17T10:31:00Z</dcterms:created>
  <dcterms:modified xsi:type="dcterms:W3CDTF">2023-01-09T15:53:00Z</dcterms:modified>
  <cp:category/>
</cp:coreProperties>
</file>